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8C0" w:rsidRDefault="00E928C0" w:rsidP="00E928C0">
      <w:pPr>
        <w:jc w:val="center"/>
        <w:rPr>
          <w:lang w:val="nl-NL"/>
        </w:rPr>
      </w:pPr>
      <w:r>
        <w:rPr>
          <w:lang w:val="nl-NL"/>
        </w:rPr>
        <w:t>Beste ouders en welpen,</w:t>
      </w:r>
    </w:p>
    <w:p w:rsidR="00E928C0" w:rsidRDefault="00E928C0" w:rsidP="00E928C0">
      <w:pPr>
        <w:jc w:val="center"/>
        <w:rPr>
          <w:lang w:val="nl-NL"/>
        </w:rPr>
      </w:pPr>
    </w:p>
    <w:p w:rsidR="00E928C0" w:rsidRDefault="00E928C0" w:rsidP="00E928C0">
      <w:pPr>
        <w:jc w:val="center"/>
        <w:rPr>
          <w:lang w:val="nl-NL"/>
        </w:rPr>
      </w:pPr>
      <w:r>
        <w:rPr>
          <w:lang w:val="nl-NL"/>
        </w:rPr>
        <w:t xml:space="preserve">Binnenkort vertrekken we op KAMP! Voor jullie je welp voor een week aan ons overdragen, is het belangrijk dat ze goed gepakt en gezakt op de bus worden gezet. Onderaan hebben we nog eens de belangrijkste dingen opgesomd, voor een meer uitgebreide lijst kan u altijd op de </w:t>
      </w:r>
      <w:proofErr w:type="spellStart"/>
      <w:r>
        <w:rPr>
          <w:lang w:val="nl-NL"/>
        </w:rPr>
        <w:t>Frassati</w:t>
      </w:r>
      <w:proofErr w:type="spellEnd"/>
      <w:r>
        <w:rPr>
          <w:lang w:val="nl-NL"/>
        </w:rPr>
        <w:t xml:space="preserve"> facebook pagina terecht. Als er nog bijkomende vragen zijn twijfel dan zeker niet om een mailtje te sturen naar </w:t>
      </w:r>
      <w:hyperlink r:id="rId5" w:history="1">
        <w:r w:rsidRPr="00CC5A8A">
          <w:rPr>
            <w:rStyle w:val="Hyperlink"/>
            <w:lang w:val="nl-NL"/>
          </w:rPr>
          <w:t>wpl@frassati.be</w:t>
        </w:r>
      </w:hyperlink>
      <w:r>
        <w:rPr>
          <w:lang w:val="nl-NL"/>
        </w:rPr>
        <w:t xml:space="preserve"> </w:t>
      </w:r>
    </w:p>
    <w:p w:rsidR="00E928C0" w:rsidRDefault="00E928C0" w:rsidP="00E928C0">
      <w:pPr>
        <w:jc w:val="center"/>
        <w:rPr>
          <w:lang w:val="nl-NL"/>
        </w:rPr>
      </w:pPr>
    </w:p>
    <w:p w:rsidR="00E928C0" w:rsidRDefault="00E928C0" w:rsidP="00E928C0">
      <w:pPr>
        <w:pStyle w:val="Lijstalinea"/>
        <w:numPr>
          <w:ilvl w:val="0"/>
          <w:numId w:val="1"/>
        </w:numPr>
        <w:rPr>
          <w:lang w:val="nl-NL"/>
        </w:rPr>
      </w:pPr>
      <w:r>
        <w:rPr>
          <w:lang w:val="nl-NL"/>
        </w:rPr>
        <w:t xml:space="preserve">Uniform </w:t>
      </w:r>
      <w:proofErr w:type="gramStart"/>
      <w:r>
        <w:rPr>
          <w:lang w:val="nl-NL"/>
        </w:rPr>
        <w:t>( aandoen</w:t>
      </w:r>
      <w:proofErr w:type="gramEnd"/>
      <w:r>
        <w:rPr>
          <w:lang w:val="nl-NL"/>
        </w:rPr>
        <w:t xml:space="preserve"> bij vertrek )</w:t>
      </w:r>
    </w:p>
    <w:p w:rsidR="00E928C0" w:rsidRDefault="00E928C0" w:rsidP="00E928C0">
      <w:pPr>
        <w:pStyle w:val="Lijstalinea"/>
        <w:numPr>
          <w:ilvl w:val="0"/>
          <w:numId w:val="1"/>
        </w:numPr>
        <w:rPr>
          <w:lang w:val="nl-NL"/>
        </w:rPr>
      </w:pPr>
      <w:r>
        <w:rPr>
          <w:lang w:val="nl-NL"/>
        </w:rPr>
        <w:t>Lunchpakket bij vertrek</w:t>
      </w:r>
    </w:p>
    <w:p w:rsidR="00E928C0" w:rsidRDefault="00E928C0" w:rsidP="00E928C0">
      <w:pPr>
        <w:pStyle w:val="Lijstalinea"/>
        <w:numPr>
          <w:ilvl w:val="0"/>
          <w:numId w:val="1"/>
        </w:numPr>
        <w:rPr>
          <w:lang w:val="nl-NL"/>
        </w:rPr>
      </w:pPr>
      <w:r>
        <w:rPr>
          <w:lang w:val="nl-NL"/>
        </w:rPr>
        <w:t>ID</w:t>
      </w:r>
    </w:p>
    <w:p w:rsidR="00E928C0" w:rsidRDefault="00E928C0" w:rsidP="00E928C0">
      <w:pPr>
        <w:pStyle w:val="Lijstalinea"/>
        <w:numPr>
          <w:ilvl w:val="0"/>
          <w:numId w:val="1"/>
        </w:numPr>
        <w:rPr>
          <w:lang w:val="nl-NL"/>
        </w:rPr>
      </w:pPr>
      <w:r>
        <w:rPr>
          <w:lang w:val="nl-NL"/>
        </w:rPr>
        <w:t xml:space="preserve">Extra klein rugzakje </w:t>
      </w:r>
    </w:p>
    <w:p w:rsidR="00E928C0" w:rsidRDefault="00E928C0" w:rsidP="00E928C0">
      <w:pPr>
        <w:pStyle w:val="Lijstalinea"/>
        <w:numPr>
          <w:ilvl w:val="0"/>
          <w:numId w:val="1"/>
        </w:numPr>
        <w:rPr>
          <w:lang w:val="nl-NL"/>
        </w:rPr>
      </w:pPr>
      <w:r>
        <w:rPr>
          <w:lang w:val="nl-NL"/>
        </w:rPr>
        <w:t xml:space="preserve">Voldoende onderbroeken en sokken </w:t>
      </w:r>
      <w:proofErr w:type="gramStart"/>
      <w:r>
        <w:rPr>
          <w:lang w:val="nl-NL"/>
        </w:rPr>
        <w:t>( ongelukje</w:t>
      </w:r>
      <w:proofErr w:type="gramEnd"/>
      <w:r>
        <w:rPr>
          <w:lang w:val="nl-NL"/>
        </w:rPr>
        <w:t xml:space="preserve"> is snel gebeurd )</w:t>
      </w:r>
    </w:p>
    <w:p w:rsidR="00E928C0" w:rsidRDefault="00E928C0" w:rsidP="00E928C0">
      <w:pPr>
        <w:pStyle w:val="Lijstalinea"/>
        <w:numPr>
          <w:ilvl w:val="0"/>
          <w:numId w:val="1"/>
        </w:numPr>
        <w:rPr>
          <w:lang w:val="nl-NL"/>
        </w:rPr>
      </w:pPr>
      <w:r>
        <w:rPr>
          <w:lang w:val="nl-NL"/>
        </w:rPr>
        <w:t>Knuffeltje</w:t>
      </w:r>
    </w:p>
    <w:p w:rsidR="00E928C0" w:rsidRDefault="00E928C0" w:rsidP="00E928C0">
      <w:pPr>
        <w:pStyle w:val="Lijstalinea"/>
        <w:numPr>
          <w:ilvl w:val="0"/>
          <w:numId w:val="1"/>
        </w:numPr>
        <w:rPr>
          <w:lang w:val="nl-NL"/>
        </w:rPr>
      </w:pPr>
      <w:r>
        <w:rPr>
          <w:lang w:val="nl-NL"/>
        </w:rPr>
        <w:t>Evt. Enveloppen en brieven met postzegels</w:t>
      </w:r>
    </w:p>
    <w:p w:rsidR="00E928C0" w:rsidRDefault="00E928C0" w:rsidP="00E928C0">
      <w:pPr>
        <w:pStyle w:val="Lijstalinea"/>
        <w:numPr>
          <w:ilvl w:val="0"/>
          <w:numId w:val="1"/>
        </w:numPr>
        <w:rPr>
          <w:lang w:val="nl-NL"/>
        </w:rPr>
      </w:pPr>
      <w:r>
        <w:rPr>
          <w:lang w:val="nl-NL"/>
        </w:rPr>
        <w:t>Regenkledij</w:t>
      </w:r>
    </w:p>
    <w:p w:rsidR="00E928C0" w:rsidRDefault="00E928C0" w:rsidP="00E928C0">
      <w:pPr>
        <w:pStyle w:val="Lijstalinea"/>
        <w:numPr>
          <w:ilvl w:val="0"/>
          <w:numId w:val="1"/>
        </w:numPr>
        <w:rPr>
          <w:lang w:val="nl-NL"/>
        </w:rPr>
      </w:pPr>
      <w:proofErr w:type="spellStart"/>
      <w:r>
        <w:rPr>
          <w:lang w:val="nl-NL"/>
        </w:rPr>
        <w:t>Bottinen</w:t>
      </w:r>
      <w:proofErr w:type="spellEnd"/>
      <w:r>
        <w:rPr>
          <w:lang w:val="nl-NL"/>
        </w:rPr>
        <w:t xml:space="preserve"> </w:t>
      </w:r>
    </w:p>
    <w:p w:rsidR="00E928C0" w:rsidRDefault="00E928C0" w:rsidP="00E928C0">
      <w:pPr>
        <w:pStyle w:val="Lijstalinea"/>
        <w:numPr>
          <w:ilvl w:val="0"/>
          <w:numId w:val="1"/>
        </w:numPr>
        <w:rPr>
          <w:lang w:val="nl-NL"/>
        </w:rPr>
      </w:pPr>
      <w:r>
        <w:rPr>
          <w:lang w:val="nl-NL"/>
        </w:rPr>
        <w:t>Drinkbus</w:t>
      </w:r>
    </w:p>
    <w:p w:rsidR="00E928C0" w:rsidRDefault="00E928C0" w:rsidP="00E928C0">
      <w:pPr>
        <w:pStyle w:val="Lijstalinea"/>
        <w:numPr>
          <w:ilvl w:val="0"/>
          <w:numId w:val="1"/>
        </w:numPr>
        <w:rPr>
          <w:lang w:val="nl-NL"/>
        </w:rPr>
      </w:pPr>
      <w:proofErr w:type="spellStart"/>
      <w:r>
        <w:rPr>
          <w:lang w:val="nl-NL"/>
        </w:rPr>
        <w:t>Fluovest</w:t>
      </w:r>
      <w:proofErr w:type="spellEnd"/>
    </w:p>
    <w:p w:rsidR="00E928C0" w:rsidRDefault="00E928C0" w:rsidP="00E928C0">
      <w:pPr>
        <w:pStyle w:val="Lijstalinea"/>
        <w:numPr>
          <w:ilvl w:val="0"/>
          <w:numId w:val="1"/>
        </w:numPr>
        <w:rPr>
          <w:lang w:val="nl-NL"/>
        </w:rPr>
      </w:pPr>
      <w:r>
        <w:rPr>
          <w:lang w:val="nl-NL"/>
        </w:rPr>
        <w:t>Zwemgerief + handdoeken</w:t>
      </w:r>
    </w:p>
    <w:p w:rsidR="00E928C0" w:rsidRDefault="00E928C0" w:rsidP="00E928C0">
      <w:pPr>
        <w:pStyle w:val="Lijstalinea"/>
        <w:numPr>
          <w:ilvl w:val="0"/>
          <w:numId w:val="1"/>
        </w:numPr>
        <w:rPr>
          <w:lang w:val="nl-NL"/>
        </w:rPr>
      </w:pPr>
      <w:r>
        <w:rPr>
          <w:lang w:val="nl-NL"/>
        </w:rPr>
        <w:t xml:space="preserve">Wasgerief </w:t>
      </w:r>
    </w:p>
    <w:p w:rsidR="00E928C0" w:rsidRDefault="00E928C0" w:rsidP="00E928C0">
      <w:pPr>
        <w:pStyle w:val="Lijstalinea"/>
        <w:numPr>
          <w:ilvl w:val="0"/>
          <w:numId w:val="1"/>
        </w:numPr>
        <w:rPr>
          <w:lang w:val="nl-NL"/>
        </w:rPr>
      </w:pPr>
      <w:r>
        <w:rPr>
          <w:lang w:val="nl-NL"/>
        </w:rPr>
        <w:t>Zonnecrème + zonnehoedje</w:t>
      </w:r>
    </w:p>
    <w:p w:rsidR="00E928C0" w:rsidRDefault="00E928C0" w:rsidP="00E928C0">
      <w:pPr>
        <w:pStyle w:val="Lijstalinea"/>
        <w:numPr>
          <w:ilvl w:val="0"/>
          <w:numId w:val="1"/>
        </w:numPr>
        <w:rPr>
          <w:lang w:val="nl-NL"/>
        </w:rPr>
      </w:pPr>
      <w:r>
        <w:rPr>
          <w:lang w:val="nl-NL"/>
        </w:rPr>
        <w:t>Muggenspray</w:t>
      </w:r>
    </w:p>
    <w:p w:rsidR="00E928C0" w:rsidRDefault="00E928C0" w:rsidP="00E928C0">
      <w:pPr>
        <w:rPr>
          <w:lang w:val="nl-NL"/>
        </w:rPr>
      </w:pPr>
    </w:p>
    <w:p w:rsidR="00E928C0" w:rsidRDefault="00E928C0" w:rsidP="00E928C0">
      <w:pPr>
        <w:rPr>
          <w:lang w:val="nl-NL"/>
        </w:rPr>
      </w:pPr>
      <w:proofErr w:type="gramStart"/>
      <w:r>
        <w:rPr>
          <w:lang w:val="nl-NL"/>
        </w:rPr>
        <w:t>NIET</w:t>
      </w:r>
      <w:proofErr w:type="gramEnd"/>
    </w:p>
    <w:p w:rsidR="00E928C0" w:rsidRDefault="00E928C0" w:rsidP="00E928C0">
      <w:pPr>
        <w:pStyle w:val="Lijstalinea"/>
        <w:numPr>
          <w:ilvl w:val="0"/>
          <w:numId w:val="2"/>
        </w:numPr>
        <w:rPr>
          <w:lang w:val="nl-NL"/>
        </w:rPr>
      </w:pPr>
      <w:r>
        <w:rPr>
          <w:lang w:val="nl-NL"/>
        </w:rPr>
        <w:t>Snoep of koekjes</w:t>
      </w:r>
    </w:p>
    <w:p w:rsidR="00E928C0" w:rsidRDefault="00E928C0" w:rsidP="00E928C0">
      <w:pPr>
        <w:pStyle w:val="Lijstalinea"/>
        <w:numPr>
          <w:ilvl w:val="0"/>
          <w:numId w:val="2"/>
        </w:numPr>
        <w:rPr>
          <w:lang w:val="nl-NL"/>
        </w:rPr>
      </w:pPr>
      <w:proofErr w:type="spellStart"/>
      <w:r>
        <w:rPr>
          <w:lang w:val="nl-NL"/>
        </w:rPr>
        <w:t>Gameboy</w:t>
      </w:r>
      <w:proofErr w:type="spellEnd"/>
      <w:r>
        <w:rPr>
          <w:lang w:val="nl-NL"/>
        </w:rPr>
        <w:t>/</w:t>
      </w:r>
      <w:proofErr w:type="spellStart"/>
      <w:r>
        <w:rPr>
          <w:lang w:val="nl-NL"/>
        </w:rPr>
        <w:t>playstation</w:t>
      </w:r>
      <w:proofErr w:type="spellEnd"/>
      <w:r>
        <w:rPr>
          <w:lang w:val="nl-NL"/>
        </w:rPr>
        <w:t>/…</w:t>
      </w:r>
    </w:p>
    <w:p w:rsidR="00E928C0" w:rsidRDefault="00E928C0" w:rsidP="00E928C0">
      <w:pPr>
        <w:pStyle w:val="Lijstalinea"/>
        <w:numPr>
          <w:ilvl w:val="0"/>
          <w:numId w:val="2"/>
        </w:numPr>
        <w:rPr>
          <w:lang w:val="nl-NL"/>
        </w:rPr>
      </w:pPr>
      <w:r>
        <w:rPr>
          <w:lang w:val="nl-NL"/>
        </w:rPr>
        <w:t>Ons moeke</w:t>
      </w:r>
    </w:p>
    <w:p w:rsidR="00E928C0" w:rsidRDefault="00E928C0" w:rsidP="00E928C0">
      <w:pPr>
        <w:pStyle w:val="Lijstalinea"/>
        <w:numPr>
          <w:ilvl w:val="0"/>
          <w:numId w:val="2"/>
        </w:numPr>
        <w:rPr>
          <w:lang w:val="nl-NL"/>
        </w:rPr>
      </w:pPr>
      <w:proofErr w:type="spellStart"/>
      <w:r>
        <w:rPr>
          <w:lang w:val="nl-NL"/>
        </w:rPr>
        <w:t>Blackie</w:t>
      </w:r>
      <w:proofErr w:type="spellEnd"/>
      <w:r>
        <w:rPr>
          <w:lang w:val="nl-NL"/>
        </w:rPr>
        <w:t xml:space="preserve"> de hond</w:t>
      </w:r>
    </w:p>
    <w:p w:rsidR="00E928C0" w:rsidRDefault="00E928C0" w:rsidP="00E928C0">
      <w:pPr>
        <w:pStyle w:val="Lijstalinea"/>
        <w:numPr>
          <w:ilvl w:val="0"/>
          <w:numId w:val="2"/>
        </w:numPr>
        <w:rPr>
          <w:lang w:val="nl-NL"/>
        </w:rPr>
      </w:pPr>
      <w:r>
        <w:rPr>
          <w:lang w:val="nl-NL"/>
        </w:rPr>
        <w:t xml:space="preserve">Speelgoed dat niet op de scouts hoort </w:t>
      </w:r>
      <w:proofErr w:type="gramStart"/>
      <w:r>
        <w:rPr>
          <w:lang w:val="nl-NL"/>
        </w:rPr>
        <w:t>( geweren</w:t>
      </w:r>
      <w:proofErr w:type="gramEnd"/>
      <w:r>
        <w:rPr>
          <w:lang w:val="nl-NL"/>
        </w:rPr>
        <w:t>, mes, katapult, … )</w:t>
      </w:r>
    </w:p>
    <w:p w:rsidR="00E928C0" w:rsidRDefault="00E928C0" w:rsidP="00E928C0">
      <w:pPr>
        <w:rPr>
          <w:lang w:val="nl-NL"/>
        </w:rPr>
      </w:pPr>
      <w:r w:rsidRPr="00E928C0">
        <w:rPr>
          <w:lang w:val="nl-NL"/>
        </w:rPr>
        <w:t xml:space="preserve"> </w:t>
      </w:r>
    </w:p>
    <w:p w:rsidR="00E928C0" w:rsidRDefault="00E928C0" w:rsidP="00E928C0">
      <w:pPr>
        <w:rPr>
          <w:lang w:val="nl-NL"/>
        </w:rPr>
      </w:pPr>
    </w:p>
    <w:p w:rsidR="00E928C0" w:rsidRDefault="00E928C0" w:rsidP="00E928C0">
      <w:pPr>
        <w:jc w:val="center"/>
        <w:rPr>
          <w:lang w:val="nl-NL"/>
        </w:rPr>
      </w:pPr>
      <w:r>
        <w:rPr>
          <w:lang w:val="nl-NL"/>
        </w:rPr>
        <w:t>Tot op kamp!</w:t>
      </w:r>
    </w:p>
    <w:p w:rsidR="00E928C0" w:rsidRDefault="00E928C0" w:rsidP="00E928C0">
      <w:pPr>
        <w:jc w:val="center"/>
        <w:rPr>
          <w:lang w:val="nl-NL"/>
        </w:rPr>
      </w:pPr>
    </w:p>
    <w:p w:rsidR="00E928C0" w:rsidRDefault="00E928C0" w:rsidP="00E928C0">
      <w:pPr>
        <w:jc w:val="center"/>
        <w:rPr>
          <w:lang w:val="nl-NL"/>
        </w:rPr>
      </w:pPr>
      <w:r>
        <w:rPr>
          <w:lang w:val="nl-NL"/>
        </w:rPr>
        <w:t>Een stevige linker, jullie WPL</w:t>
      </w:r>
    </w:p>
    <w:p w:rsidR="00E928C0" w:rsidRDefault="00BA483F" w:rsidP="00E928C0">
      <w:pPr>
        <w:jc w:val="center"/>
        <w:rPr>
          <w:lang w:val="nl-NL"/>
        </w:rPr>
      </w:pPr>
      <w:r>
        <w:rPr>
          <w:noProof/>
          <w:lang w:val="nl-NL"/>
        </w:rPr>
        <w:drawing>
          <wp:anchor distT="0" distB="0" distL="114300" distR="114300" simplePos="0" relativeHeight="251659264" behindDoc="0" locked="0" layoutInCell="1" allowOverlap="1">
            <wp:simplePos x="0" y="0"/>
            <wp:positionH relativeFrom="column">
              <wp:posOffset>1704166</wp:posOffset>
            </wp:positionH>
            <wp:positionV relativeFrom="paragraph">
              <wp:posOffset>153439</wp:posOffset>
            </wp:positionV>
            <wp:extent cx="2653030" cy="2653030"/>
            <wp:effectExtent l="0" t="0" r="127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6673296_423878578339886_539607085340426240_n.png"/>
                    <pic:cNvPicPr/>
                  </pic:nvPicPr>
                  <pic:blipFill>
                    <a:blip r:embed="rId6" cstate="print">
                      <a:biLevel thresh="75000"/>
                      <a:extLst>
                        <a:ext uri="{BEBA8EAE-BF5A-486C-A8C5-ECC9F3942E4B}">
                          <a14:imgProps xmlns:a14="http://schemas.microsoft.com/office/drawing/2010/main">
                            <a14:imgLayer r:embed="rId7">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653030" cy="2653030"/>
                    </a:xfrm>
                    <a:prstGeom prst="rect">
                      <a:avLst/>
                    </a:prstGeom>
                  </pic:spPr>
                </pic:pic>
              </a:graphicData>
            </a:graphic>
            <wp14:sizeRelH relativeFrom="margin">
              <wp14:pctWidth>0</wp14:pctWidth>
            </wp14:sizeRelH>
            <wp14:sizeRelV relativeFrom="margin">
              <wp14:pctHeight>0</wp14:pctHeight>
            </wp14:sizeRelV>
          </wp:anchor>
        </w:drawing>
      </w:r>
    </w:p>
    <w:p w:rsidR="00E928C0" w:rsidRPr="00E928C0" w:rsidRDefault="00E928C0" w:rsidP="00E928C0">
      <w:pPr>
        <w:jc w:val="center"/>
        <w:rPr>
          <w:lang w:val="nl-NL"/>
        </w:rPr>
      </w:pPr>
      <w:bookmarkStart w:id="0" w:name="_GoBack"/>
      <w:bookmarkEnd w:id="0"/>
    </w:p>
    <w:sectPr w:rsidR="00E928C0" w:rsidRPr="00E928C0" w:rsidSect="006D633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F6D95"/>
    <w:multiLevelType w:val="hybridMultilevel"/>
    <w:tmpl w:val="5AF022A0"/>
    <w:lvl w:ilvl="0" w:tplc="24ECFF3C">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614DA9"/>
    <w:multiLevelType w:val="hybridMultilevel"/>
    <w:tmpl w:val="42F4F87E"/>
    <w:lvl w:ilvl="0" w:tplc="FDB0DB6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8C0"/>
    <w:rsid w:val="006D633B"/>
    <w:rsid w:val="00BA483F"/>
    <w:rsid w:val="00DF7AB3"/>
    <w:rsid w:val="00E928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CB6EF74"/>
  <w15:chartTrackingRefBased/>
  <w15:docId w15:val="{BA93C86C-A5BE-2B4C-BCA9-36ECA0DE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928C0"/>
    <w:rPr>
      <w:color w:val="0563C1" w:themeColor="hyperlink"/>
      <w:u w:val="single"/>
    </w:rPr>
  </w:style>
  <w:style w:type="character" w:styleId="Onopgelostemelding">
    <w:name w:val="Unresolved Mention"/>
    <w:basedOn w:val="Standaardalinea-lettertype"/>
    <w:uiPriority w:val="99"/>
    <w:semiHidden/>
    <w:unhideWhenUsed/>
    <w:rsid w:val="00E928C0"/>
    <w:rPr>
      <w:color w:val="605E5C"/>
      <w:shd w:val="clear" w:color="auto" w:fill="E1DFDD"/>
    </w:rPr>
  </w:style>
  <w:style w:type="paragraph" w:styleId="Lijstalinea">
    <w:name w:val="List Paragraph"/>
    <w:basedOn w:val="Standaard"/>
    <w:uiPriority w:val="34"/>
    <w:qFormat/>
    <w:rsid w:val="00E92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wpl@frassati.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825</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Estée Otten</dc:creator>
  <cp:keywords/>
  <dc:description/>
  <cp:lastModifiedBy>Estée Otten</cp:lastModifiedBy>
  <cp:revision>2</cp:revision>
  <dcterms:created xsi:type="dcterms:W3CDTF">2019-07-08T13:25:00Z</dcterms:created>
  <dcterms:modified xsi:type="dcterms:W3CDTF">2019-07-08T13:25:00Z</dcterms:modified>
</cp:coreProperties>
</file>